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34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должностного лица – директора ООО «ЭКОТРАНС» </w:t>
      </w:r>
      <w:r>
        <w:rPr>
          <w:rFonts w:ascii="Times New Roman" w:eastAsia="Times New Roman" w:hAnsi="Times New Roman" w:cs="Times New Roman"/>
          <w:sz w:val="26"/>
          <w:szCs w:val="26"/>
        </w:rPr>
        <w:t>Гагиева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Магомеда </w:t>
      </w:r>
      <w:r>
        <w:rPr>
          <w:rFonts w:ascii="Times New Roman" w:eastAsia="Times New Roman" w:hAnsi="Times New Roman" w:cs="Times New Roman"/>
          <w:sz w:val="26"/>
          <w:szCs w:val="26"/>
        </w:rPr>
        <w:t>Абасовича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2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3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4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3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4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1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5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628433, Некрасова </w:t>
      </w:r>
      <w:r>
        <w:rPr>
          <w:rFonts w:ascii="Times New Roman" w:eastAsia="Times New Roman" w:hAnsi="Times New Roman" w:cs="Times New Roman"/>
          <w:sz w:val="26"/>
          <w:szCs w:val="26"/>
        </w:rPr>
        <w:t>ул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1, корп. а, кв. 39, Белый Яр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р-н, Ханты-Мансийский Автономный округ - Югра АО,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eastAsia="Times New Roman" w:hAnsi="Times New Roman" w:cs="Times New Roman"/>
          <w:sz w:val="26"/>
          <w:szCs w:val="26"/>
        </w:rPr>
        <w:t>ООО «ЭКОТРАНС»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628433, Некрасова </w:t>
      </w:r>
      <w:r>
        <w:rPr>
          <w:rFonts w:ascii="Times New Roman" w:eastAsia="Times New Roman" w:hAnsi="Times New Roman" w:cs="Times New Roman"/>
          <w:sz w:val="26"/>
          <w:szCs w:val="26"/>
        </w:rPr>
        <w:t>ул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1, корп. а, кв. 39, Белый Яр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р-н, Ханты-Мансийский Автономный округ - Югра АО,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 в установленный законодательством о налогах и сборах срок, а именно: не позднее 24.00 часов 25.01.2023 года налоговый расчет по страховым взносам за 12 месяцев 2022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 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ст. 15.5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агиев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имеющимся в деле материалам.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подтверждены совокупностью доказательств, а именно: протоколом об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86172333500380200002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.12.2023 года; реестрами внутренних почтовых отправлений, выпиской из ЕГРЮЛ в отношении юридического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«ЭКОТРАНС»</w:t>
      </w:r>
      <w:r>
        <w:rPr>
          <w:rFonts w:ascii="Times New Roman" w:eastAsia="Times New Roman" w:hAnsi="Times New Roman" w:cs="Times New Roman"/>
          <w:sz w:val="26"/>
          <w:szCs w:val="26"/>
        </w:rPr>
        <w:t>; 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, справкой об отсутствии декларации к установленному сроку.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26.11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судья приходит к </w:t>
      </w:r>
      <w:r>
        <w:rPr>
          <w:rFonts w:ascii="Times New Roman" w:eastAsia="Times New Roman" w:hAnsi="Times New Roman" w:cs="Times New Roman"/>
          <w:sz w:val="26"/>
          <w:szCs w:val="26"/>
        </w:rPr>
        <w:t>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Гагиева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совершении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19 Налогового кодекса РФ (далее - НК РФ) налогоплательщиками и плательщиками сборов признаются организации и физические лица, на которых в соответствии с настоящим Кодексом возложена обязанность уплачивать соответственно налоги и (или) сборы.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4 пункта 1 статьи 23 НК РФ установлена обязанность налогоплательщика предоставлять в налоговый орган по месту учета налоговые декларации (расчеты), если такая обязанность установлена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1 пункта 1 статьи 23, пунктом 1 статьи 45 НК РФ налогоплательщик обязан самостоятельно исполнить обязанность по уплате налога, если иное не предусмотрено законодательством о налогах и сборах. Обязанность по уплате налога должна быть выполнена в срок, установленный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пункта 5 статьи 23 НК РФ за невыполнение или ненадлежащее выполнение возложенных на него обязанностей налогоплательщик (плательщик сборов) несет ответственность в соответствии с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7 статьи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15.5 КоАП РФ,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Как следует из представленных материалов и не оспаривается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 </w:t>
      </w:r>
      <w:r>
        <w:rPr>
          <w:rFonts w:ascii="Times New Roman" w:eastAsia="Times New Roman" w:hAnsi="Times New Roman" w:cs="Times New Roman"/>
          <w:sz w:val="26"/>
          <w:szCs w:val="26"/>
        </w:rPr>
        <w:t>на момент возникновения обязанности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«ЭКОТРАНС»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предоставить налоговый расчет по страховым взносам за 12 месяцев 2022 года осуществлял функцию руководителя.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указан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располагает сведениями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Гагиевым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М.А.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ООО «ЭКОТР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АНС» </w:t>
      </w:r>
      <w:r>
        <w:rPr>
          <w:rFonts w:ascii="Times New Roman" w:eastAsia="Times New Roman" w:hAnsi="Times New Roman" w:cs="Times New Roman"/>
          <w:sz w:val="26"/>
          <w:szCs w:val="26"/>
        </w:rPr>
        <w:t>Гагиева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Магомеда </w:t>
      </w:r>
      <w:r>
        <w:rPr>
          <w:rFonts w:ascii="Times New Roman" w:eastAsia="Times New Roman" w:hAnsi="Times New Roman" w:cs="Times New Roman"/>
          <w:sz w:val="26"/>
          <w:szCs w:val="26"/>
        </w:rPr>
        <w:t>Абасовича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0412365400135000342415188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2rplc-7">
    <w:name w:val="cat-ExternalSystemDefined grp-32 rplc-7"/>
    <w:basedOn w:val="DefaultParagraphFont"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UserDefinedgrp-36rplc-9">
    <w:name w:val="cat-UserDefined grp-36 rplc-9"/>
    <w:basedOn w:val="DefaultParagraphFont"/>
  </w:style>
  <w:style w:type="character" w:customStyle="1" w:styleId="cat-PassportDatagrp-24rplc-11">
    <w:name w:val="cat-PassportData grp-24 rplc-11"/>
    <w:basedOn w:val="DefaultParagraphFont"/>
  </w:style>
  <w:style w:type="character" w:customStyle="1" w:styleId="cat-ExternalSystemDefinedgrp-33rplc-12">
    <w:name w:val="cat-ExternalSystemDefined grp-33 rplc-12"/>
    <w:basedOn w:val="DefaultParagraphFont"/>
  </w:style>
  <w:style w:type="character" w:customStyle="1" w:styleId="cat-ExternalSystemDefinedgrp-34rplc-13">
    <w:name w:val="cat-ExternalSystemDefined grp-34 rplc-13"/>
    <w:basedOn w:val="DefaultParagraphFont"/>
  </w:style>
  <w:style w:type="character" w:customStyle="1" w:styleId="cat-ExternalSystemDefinedgrp-31rplc-14">
    <w:name w:val="cat-ExternalSystemDefined grp-31 rplc-14"/>
    <w:basedOn w:val="DefaultParagraphFont"/>
  </w:style>
  <w:style w:type="character" w:customStyle="1" w:styleId="cat-ExternalSystemDefinedgrp-35rplc-15">
    <w:name w:val="cat-ExternalSystemDefined grp-3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/" TargetMode="External" /><Relationship Id="rId6" Type="http://schemas.openxmlformats.org/officeDocument/2006/relationships/hyperlink" Target="http://www.consultant.ru/popular/koap/13_6.html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